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-53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0058</w:t>
      </w:r>
      <w:r>
        <w:rPr>
          <w:rFonts w:ascii="Times New Roman" w:eastAsia="Times New Roman" w:hAnsi="Times New Roman" w:cs="Times New Roman"/>
          <w:sz w:val="26"/>
          <w:szCs w:val="26"/>
        </w:rPr>
        <w:t>-01-2023-009707</w:t>
      </w:r>
      <w:r>
        <w:rPr>
          <w:rFonts w:ascii="Times New Roman" w:eastAsia="Times New Roman" w:hAnsi="Times New Roman" w:cs="Times New Roman"/>
          <w:sz w:val="26"/>
          <w:szCs w:val="26"/>
        </w:rPr>
        <w:t>-8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Вахидова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Style w:val="cat-UserDefinedgrp-35rplc-1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Вахидов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вынесенного по делу об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12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Вахидов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 за истечением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Вахидов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75 ЗК </w:t>
      </w:r>
      <w:r>
        <w:rPr>
          <w:rStyle w:val="cat-UserDefinedgrp-40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не 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Вахидова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0412365400675021342320139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6rplc-23">
    <w:name w:val="cat-UserDefined grp-36 rplc-23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40rplc-34">
    <w:name w:val="cat-UserDefined grp-40 rplc-34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UserDefinedgrp-39rplc-39">
    <w:name w:val="cat-UserDefined grp-39 rplc-39"/>
    <w:basedOn w:val="DefaultParagraphFont"/>
  </w:style>
  <w:style w:type="character" w:customStyle="1" w:styleId="cat-UserDefinedgrp-41rplc-41">
    <w:name w:val="cat-UserDefined grp-41 rplc-41"/>
    <w:basedOn w:val="DefaultParagraphFont"/>
  </w:style>
  <w:style w:type="character" w:customStyle="1" w:styleId="cat-UserDefinedgrp-42rplc-53">
    <w:name w:val="cat-UserDefined grp-42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